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67" w:rsidRDefault="00D62D67" w:rsidP="00D62D67"/>
    <w:p w:rsidR="00D62D67" w:rsidRDefault="00D62D67" w:rsidP="00D62D67"/>
    <w:p w:rsidR="00D62D67" w:rsidRDefault="00D62D67" w:rsidP="00D62D67"/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4910"/>
      </w:tblGrid>
      <w:tr w:rsidR="00D62D67" w:rsidTr="00844948">
        <w:trPr>
          <w:trHeight w:hRule="exact" w:val="1453"/>
        </w:trPr>
        <w:tc>
          <w:tcPr>
            <w:tcW w:w="4910" w:type="dxa"/>
          </w:tcPr>
          <w:p w:rsidR="00D62D67" w:rsidRDefault="00D62D67" w:rsidP="005A0F1D">
            <w:pPr>
              <w:spacing w:line="240" w:lineRule="exact"/>
            </w:pPr>
            <w:r>
              <w:t>InEK GmbH</w:t>
            </w:r>
          </w:p>
          <w:p w:rsidR="00D62D67" w:rsidRDefault="00D62D67" w:rsidP="005A0F1D">
            <w:pPr>
              <w:spacing w:line="240" w:lineRule="exact"/>
            </w:pPr>
            <w:r>
              <w:t>Standortverzeichnis</w:t>
            </w:r>
          </w:p>
          <w:p w:rsidR="00D62D67" w:rsidRDefault="00D62D67" w:rsidP="005A0F1D">
            <w:pPr>
              <w:spacing w:line="240" w:lineRule="exact"/>
            </w:pPr>
            <w:r>
              <w:t>Auf dem Seidenberg 3</w:t>
            </w:r>
          </w:p>
          <w:p w:rsidR="00D62D67" w:rsidRDefault="00D62D67" w:rsidP="005A0F1D">
            <w:pPr>
              <w:spacing w:line="240" w:lineRule="exact"/>
            </w:pPr>
            <w:r>
              <w:t>53721 Siegburg</w:t>
            </w:r>
          </w:p>
          <w:p w:rsidR="00844948" w:rsidRDefault="00844948" w:rsidP="005A0F1D">
            <w:pPr>
              <w:spacing w:line="240" w:lineRule="exact"/>
            </w:pPr>
            <w:r>
              <w:t>E-Mail: info@krankenhausstandorte.de</w:t>
            </w:r>
          </w:p>
          <w:p w:rsidR="00D62D67" w:rsidRDefault="00D62D67" w:rsidP="005A0F1D">
            <w:pPr>
              <w:spacing w:line="240" w:lineRule="exact"/>
            </w:pPr>
          </w:p>
          <w:p w:rsidR="00D62D67" w:rsidRDefault="00D62D67" w:rsidP="005A0F1D">
            <w:pPr>
              <w:spacing w:line="240" w:lineRule="exact"/>
            </w:pPr>
          </w:p>
        </w:tc>
      </w:tr>
    </w:tbl>
    <w:p w:rsidR="00D62D67" w:rsidRDefault="00D62D67" w:rsidP="00D62D67">
      <w:pPr>
        <w:jc w:val="right"/>
      </w:pPr>
      <w:bookmarkStart w:id="0" w:name="_GoBack"/>
      <w:bookmarkEnd w:id="0"/>
      <w:r>
        <w:br w:type="textWrapping" w:clear="all"/>
      </w:r>
      <w:r w:rsidR="00844948">
        <w:fldChar w:fldCharType="begin"/>
      </w:r>
      <w:r w:rsidR="00844948">
        <w:instrText xml:space="preserve"> DATE   \* MERGEFORMAT </w:instrText>
      </w:r>
      <w:r w:rsidR="00844948">
        <w:fldChar w:fldCharType="separate"/>
      </w:r>
      <w:r w:rsidR="00844948">
        <w:rPr>
          <w:noProof/>
        </w:rPr>
        <w:t>28.07.2023</w:t>
      </w:r>
      <w:r w:rsidR="00844948">
        <w:rPr>
          <w:noProof/>
        </w:rPr>
        <w:fldChar w:fldCharType="end"/>
      </w:r>
    </w:p>
    <w:p w:rsidR="00D62D67" w:rsidRDefault="00D62D67" w:rsidP="00D62D67"/>
    <w:p w:rsidR="007940D2" w:rsidRPr="001C1C86" w:rsidRDefault="00D62D67">
      <w:pPr>
        <w:rPr>
          <w:b/>
        </w:rPr>
      </w:pPr>
      <w:r>
        <w:rPr>
          <w:b/>
        </w:rPr>
        <w:t>Löschung</w:t>
      </w:r>
      <w:r w:rsidR="00766EF4" w:rsidRPr="001C1C86">
        <w:rPr>
          <w:b/>
        </w:rPr>
        <w:t xml:space="preserve"> </w:t>
      </w:r>
      <w:r w:rsidR="00FD7914" w:rsidRPr="001C1C86">
        <w:rPr>
          <w:b/>
        </w:rPr>
        <w:t>von IK</w:t>
      </w:r>
      <w:r w:rsidR="00766EF4" w:rsidRPr="001C1C86">
        <w:rPr>
          <w:b/>
        </w:rPr>
        <w:t>-</w:t>
      </w:r>
      <w:r w:rsidR="00FD7914" w:rsidRPr="001C1C86">
        <w:rPr>
          <w:b/>
        </w:rPr>
        <w:t>Administratoren</w:t>
      </w:r>
      <w:r>
        <w:rPr>
          <w:b/>
        </w:rPr>
        <w:t xml:space="preserve"> bzw. Anwenderkonten</w:t>
      </w:r>
      <w:r w:rsidR="000E2C2A" w:rsidRPr="001C1C86">
        <w:rPr>
          <w:b/>
        </w:rPr>
        <w:t xml:space="preserve"> für das Verzeichnis der Standorte der Kra</w:t>
      </w:r>
      <w:r w:rsidR="000E2C2A" w:rsidRPr="001C1C86">
        <w:rPr>
          <w:b/>
        </w:rPr>
        <w:t>n</w:t>
      </w:r>
      <w:r w:rsidR="000E2C2A" w:rsidRPr="001C1C86">
        <w:rPr>
          <w:b/>
        </w:rPr>
        <w:t>kenhäuser und ihrer Ambulanzen</w:t>
      </w:r>
    </w:p>
    <w:p w:rsidR="00815C01" w:rsidRDefault="00815C01">
      <w:pPr>
        <w:rPr>
          <w:b/>
          <w:sz w:val="20"/>
          <w:szCs w:val="20"/>
        </w:rPr>
      </w:pPr>
    </w:p>
    <w:p w:rsidR="00766EF4" w:rsidRPr="005C3EB9" w:rsidRDefault="00815C01" w:rsidP="005C3EB9">
      <w:pPr>
        <w:tabs>
          <w:tab w:val="left" w:pos="2268"/>
        </w:tabs>
      </w:pPr>
      <w:r>
        <w:rPr>
          <w:b/>
        </w:rPr>
        <w:t>Name des Krankenhauses</w:t>
      </w:r>
      <w:r w:rsidR="005C3EB9" w:rsidRPr="005C3EB9">
        <w:rPr>
          <w:b/>
        </w:rPr>
        <w:t xml:space="preserve">: </w:t>
      </w:r>
      <w:r w:rsidR="005C3EB9" w:rsidRPr="005C3EB9">
        <w:rPr>
          <w:b/>
        </w:rPr>
        <w:tab/>
      </w:r>
      <w:sdt>
        <w:sdtPr>
          <w:rPr>
            <w:b/>
          </w:rPr>
          <w:id w:val="-710721571"/>
          <w:placeholder>
            <w:docPart w:val="C4ADB3F563F64288B7E182366345EE43"/>
          </w:placeholder>
          <w:showingPlcHdr/>
          <w:text/>
        </w:sdtPr>
        <w:sdtEndPr/>
        <w:sdtContent>
          <w:r w:rsidR="00D62D67" w:rsidRPr="00F003F2">
            <w:rPr>
              <w:rStyle w:val="Platzhaltertext"/>
              <w:color w:val="BFBFBF" w:themeColor="background1" w:themeShade="BF"/>
              <w:u w:val="single"/>
            </w:rPr>
            <w:t>Klicken Sie hier, um Text einzugeben.</w:t>
          </w:r>
        </w:sdtContent>
      </w:sdt>
    </w:p>
    <w:p w:rsidR="005C3EB9" w:rsidRPr="005C3EB9" w:rsidRDefault="005C3EB9" w:rsidP="005C3EB9">
      <w:pPr>
        <w:tabs>
          <w:tab w:val="left" w:pos="2268"/>
        </w:tabs>
        <w:rPr>
          <w:b/>
        </w:rPr>
      </w:pPr>
      <w:r w:rsidRPr="005C3EB9">
        <w:rPr>
          <w:b/>
        </w:rPr>
        <w:t>Institutionskennzeichen:</w:t>
      </w:r>
      <w:r w:rsidR="00815C01">
        <w:rPr>
          <w:b/>
        </w:rPr>
        <w:tab/>
      </w:r>
      <w:r w:rsidRPr="005C3EB9">
        <w:rPr>
          <w:b/>
        </w:rPr>
        <w:tab/>
      </w:r>
      <w:sdt>
        <w:sdtPr>
          <w:rPr>
            <w:b/>
          </w:rPr>
          <w:id w:val="-878397700"/>
          <w:placeholder>
            <w:docPart w:val="7DF1062CCAC445F099499402E8653616"/>
          </w:placeholder>
          <w:showingPlcHdr/>
          <w:text/>
        </w:sdtPr>
        <w:sdtEndPr/>
        <w:sdtContent>
          <w:r w:rsidR="00D62D67" w:rsidRPr="00F003F2">
            <w:rPr>
              <w:rStyle w:val="Platzhaltertext"/>
              <w:color w:val="BFBFBF" w:themeColor="background1" w:themeShade="BF"/>
              <w:u w:val="single"/>
            </w:rPr>
            <w:t>Klicken Sie hier, um Text einzugeben.</w:t>
          </w:r>
        </w:sdtContent>
      </w:sdt>
    </w:p>
    <w:p w:rsidR="005C3EB9" w:rsidRDefault="005C3EB9"/>
    <w:p w:rsidR="007940D2" w:rsidRDefault="00495C25">
      <w:r>
        <w:t>Sehr geehrte Damen und Herren</w:t>
      </w:r>
      <w:r w:rsidR="007940D2">
        <w:t>,</w:t>
      </w:r>
    </w:p>
    <w:p w:rsidR="007940D2" w:rsidRDefault="007940D2"/>
    <w:p w:rsidR="00173495" w:rsidRDefault="005C3EB9">
      <w:r>
        <w:t xml:space="preserve">für das bundesweite Verzeichnis der Standorte </w:t>
      </w:r>
      <w:r w:rsidR="00524AC2" w:rsidRPr="00524AC2">
        <w:t>der nach § 108 SGB V zugelassenen</w:t>
      </w:r>
      <w:r>
        <w:t xml:space="preserve"> Krankenhäuser und ihrer Ambulanzen </w:t>
      </w:r>
      <w:r w:rsidR="0076764F">
        <w:t>zur Vergabe und Pflege der Standortnummern</w:t>
      </w:r>
      <w:r w:rsidR="00524AC2">
        <w:t xml:space="preserve"> (g</w:t>
      </w:r>
      <w:r w:rsidR="00524AC2" w:rsidRPr="00524AC2">
        <w:t>emäß § 293 Abs. 6 SGB V</w:t>
      </w:r>
      <w:r w:rsidR="00524AC2">
        <w:t>)</w:t>
      </w:r>
      <w:r w:rsidR="0076764F">
        <w:t xml:space="preserve"> </w:t>
      </w:r>
      <w:r w:rsidR="00815C01">
        <w:t xml:space="preserve">beauftrage ich </w:t>
      </w:r>
      <w:r w:rsidR="00F931A1">
        <w:t>S</w:t>
      </w:r>
      <w:r w:rsidR="00815C01">
        <w:t>ie</w:t>
      </w:r>
      <w:r w:rsidR="0076764F">
        <w:t>, die im Folgenden genannte</w:t>
      </w:r>
      <w:r w:rsidR="00D62D67">
        <w:t>(</w:t>
      </w:r>
      <w:r w:rsidR="0076764F">
        <w:t>n</w:t>
      </w:r>
      <w:r w:rsidR="00D62D67">
        <w:t>)</w:t>
      </w:r>
      <w:r w:rsidR="0076764F">
        <w:t xml:space="preserve"> Person</w:t>
      </w:r>
      <w:r w:rsidR="00D62D67">
        <w:t>(</w:t>
      </w:r>
      <w:r w:rsidR="0076764F">
        <w:t>en</w:t>
      </w:r>
      <w:r w:rsidR="00D62D67">
        <w:t>)</w:t>
      </w:r>
      <w:r w:rsidR="0076764F">
        <w:t xml:space="preserve"> als „IK-Administratoren“ für </w:t>
      </w:r>
      <w:r w:rsidR="00815C01">
        <w:t xml:space="preserve">das oben genannte </w:t>
      </w:r>
      <w:r w:rsidR="0076764F">
        <w:t>Kra</w:t>
      </w:r>
      <w:r w:rsidR="0076764F">
        <w:t>n</w:t>
      </w:r>
      <w:r w:rsidR="0076764F">
        <w:t xml:space="preserve">kenhaus </w:t>
      </w:r>
      <w:r w:rsidR="00D62D67">
        <w:t>zu löschen bzw. deren Anwenderkonto inkl. Berechtigungen zu löschen</w:t>
      </w:r>
      <w:r w:rsidR="0076764F">
        <w:t>:</w:t>
      </w:r>
    </w:p>
    <w:p w:rsidR="00FD7914" w:rsidRDefault="00FD7914"/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1968"/>
        <w:gridCol w:w="2960"/>
        <w:gridCol w:w="2410"/>
        <w:gridCol w:w="2268"/>
      </w:tblGrid>
      <w:tr w:rsidR="00D62D67" w:rsidRPr="0076764F" w:rsidTr="00D62D67">
        <w:tc>
          <w:tcPr>
            <w:tcW w:w="1968" w:type="dxa"/>
          </w:tcPr>
          <w:p w:rsidR="00D62D67" w:rsidRPr="0076764F" w:rsidRDefault="00D62D67" w:rsidP="002D4089">
            <w:r>
              <w:t>Name</w:t>
            </w:r>
          </w:p>
        </w:tc>
        <w:tc>
          <w:tcPr>
            <w:tcW w:w="2960" w:type="dxa"/>
          </w:tcPr>
          <w:p w:rsidR="00D62D67" w:rsidRPr="0076764F" w:rsidRDefault="00D62D67" w:rsidP="002D4089">
            <w:r>
              <w:t>Email-Adresse (wie registriert)</w:t>
            </w:r>
          </w:p>
        </w:tc>
        <w:tc>
          <w:tcPr>
            <w:tcW w:w="2410" w:type="dxa"/>
          </w:tcPr>
          <w:p w:rsidR="00D62D67" w:rsidRPr="0076764F" w:rsidRDefault="00D62D67" w:rsidP="000E2C2A">
            <w:r>
              <w:t>Telefonnummer</w:t>
            </w:r>
          </w:p>
        </w:tc>
        <w:tc>
          <w:tcPr>
            <w:tcW w:w="2268" w:type="dxa"/>
          </w:tcPr>
          <w:p w:rsidR="00D62D67" w:rsidRDefault="00D62D67" w:rsidP="000E2C2A">
            <w:r>
              <w:t>Anmerkung</w:t>
            </w:r>
          </w:p>
        </w:tc>
      </w:tr>
      <w:tr w:rsidR="00D62D67" w:rsidRPr="0076764F" w:rsidTr="00D62D67">
        <w:sdt>
          <w:sdtPr>
            <w:rPr>
              <w:color w:val="A6A6A6" w:themeColor="background1" w:themeShade="A6"/>
            </w:rPr>
            <w:id w:val="-503042413"/>
            <w:placeholder>
              <w:docPart w:val="C836852B4B264CC1B51B85D9EB36A182"/>
            </w:placeholder>
            <w:showingPlcHdr/>
          </w:sdtPr>
          <w:sdtEndPr/>
          <w:sdtContent>
            <w:tc>
              <w:tcPr>
                <w:tcW w:w="1968" w:type="dxa"/>
              </w:tcPr>
              <w:p w:rsidR="00D62D67" w:rsidRPr="00C530CA" w:rsidRDefault="00D62D67" w:rsidP="00AE0B6A">
                <w:r w:rsidRPr="00657AD4">
                  <w:rPr>
                    <w:rStyle w:val="Platzhaltertext"/>
                    <w:color w:val="A6A6A6" w:themeColor="background1" w:themeShade="A6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A6A6A6" w:themeColor="background1" w:themeShade="A6"/>
            </w:rPr>
            <w:id w:val="-355969582"/>
            <w:placeholder>
              <w:docPart w:val="044E4753A71F485989CBFC0F1A122A78"/>
            </w:placeholder>
            <w:showingPlcHdr/>
          </w:sdtPr>
          <w:sdtEndPr/>
          <w:sdtContent>
            <w:tc>
              <w:tcPr>
                <w:tcW w:w="2960" w:type="dxa"/>
              </w:tcPr>
              <w:p w:rsidR="00D62D67" w:rsidRPr="00C530CA" w:rsidRDefault="00D62D67" w:rsidP="00AE0B6A">
                <w:r w:rsidRPr="00657AD4">
                  <w:rPr>
                    <w:rStyle w:val="Platzhaltertext"/>
                    <w:color w:val="A6A6A6" w:themeColor="background1" w:themeShade="A6"/>
                  </w:rPr>
                  <w:t>Klicken Sie hier, um Text ei</w:t>
                </w:r>
                <w:r w:rsidRPr="00657AD4">
                  <w:rPr>
                    <w:rStyle w:val="Platzhaltertext"/>
                    <w:color w:val="A6A6A6" w:themeColor="background1" w:themeShade="A6"/>
                  </w:rPr>
                  <w:t>n</w:t>
                </w:r>
                <w:r w:rsidRPr="00657AD4">
                  <w:rPr>
                    <w:rStyle w:val="Platzhaltertext"/>
                    <w:color w:val="A6A6A6" w:themeColor="background1" w:themeShade="A6"/>
                  </w:rPr>
                  <w:t>zugeben.</w:t>
                </w:r>
              </w:p>
            </w:tc>
          </w:sdtContent>
        </w:sdt>
        <w:sdt>
          <w:sdtPr>
            <w:rPr>
              <w:color w:val="A6A6A6" w:themeColor="background1" w:themeShade="A6"/>
            </w:rPr>
            <w:id w:val="-566035469"/>
            <w:placeholder>
              <w:docPart w:val="4201AB251BC041EBAB4D67DB83797F58"/>
            </w:placeholder>
            <w:showingPlcHdr/>
          </w:sdtPr>
          <w:sdtEndPr/>
          <w:sdtContent>
            <w:tc>
              <w:tcPr>
                <w:tcW w:w="2410" w:type="dxa"/>
              </w:tcPr>
              <w:p w:rsidR="00D62D67" w:rsidRPr="00C530CA" w:rsidRDefault="00D62D67" w:rsidP="00AE0B6A">
                <w:r w:rsidRPr="00657AD4">
                  <w:rPr>
                    <w:rStyle w:val="Platzhaltertext"/>
                    <w:color w:val="A6A6A6" w:themeColor="background1" w:themeShade="A6"/>
                  </w:rPr>
                  <w:t>Klicken Sie hier, um Text einzugeben.</w:t>
                </w:r>
              </w:p>
            </w:tc>
          </w:sdtContent>
        </w:sdt>
        <w:sdt>
          <w:sdtPr>
            <w:rPr>
              <w:color w:val="A6A6A6" w:themeColor="background1" w:themeShade="A6"/>
            </w:rPr>
            <w:id w:val="-1066104955"/>
            <w:placeholder>
              <w:docPart w:val="C758314F72004D9B888C700517EC7224"/>
            </w:placeholder>
            <w:showingPlcHdr/>
          </w:sdtPr>
          <w:sdtEndPr/>
          <w:sdtContent>
            <w:tc>
              <w:tcPr>
                <w:tcW w:w="2268" w:type="dxa"/>
              </w:tcPr>
              <w:p w:rsidR="00D62D67" w:rsidRPr="00C530CA" w:rsidRDefault="00D62D67" w:rsidP="00AE0B6A">
                <w:r w:rsidRPr="00657AD4">
                  <w:rPr>
                    <w:rStyle w:val="Platzhaltertext"/>
                    <w:color w:val="A6A6A6" w:themeColor="background1" w:themeShade="A6"/>
                  </w:rPr>
                  <w:t>Klicken Sie hier, um Text einzugeben.</w:t>
                </w:r>
              </w:p>
            </w:tc>
          </w:sdtContent>
        </w:sdt>
      </w:tr>
    </w:tbl>
    <w:p w:rsidR="0076764F" w:rsidRDefault="0076764F" w:rsidP="0076764F"/>
    <w:tbl>
      <w:tblPr>
        <w:tblStyle w:val="Tabellenraster"/>
        <w:tblW w:w="9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6062"/>
        <w:gridCol w:w="3432"/>
      </w:tblGrid>
      <w:tr w:rsidR="00D62D67" w:rsidRPr="00290F59" w:rsidTr="005A0F1D">
        <w:tc>
          <w:tcPr>
            <w:tcW w:w="6062" w:type="dxa"/>
          </w:tcPr>
          <w:p w:rsidR="00D62D67" w:rsidRPr="005662F0" w:rsidRDefault="00844948" w:rsidP="005A0F1D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98153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67" w:rsidRPr="00A0430E">
                  <w:rPr>
                    <w:rFonts w:ascii="MS Gothic" w:eastAsia="MS Gothic" w:hAnsi="MS Gothic" w:cstheme="minorHAnsi"/>
                    <w:sz w:val="28"/>
                    <w:szCs w:val="28"/>
                  </w:rPr>
                  <w:t>☐</w:t>
                </w:r>
              </w:sdtContent>
            </w:sdt>
            <w:r w:rsidR="00D62D67" w:rsidRPr="00A0430E">
              <w:rPr>
                <w:rFonts w:cstheme="minorHAnsi"/>
                <w:sz w:val="24"/>
              </w:rPr>
              <w:t xml:space="preserve"> </w:t>
            </w:r>
            <w:r w:rsidR="00D62D67" w:rsidRPr="00A0430E">
              <w:rPr>
                <w:rFonts w:cstheme="minorHAnsi"/>
              </w:rPr>
              <w:t xml:space="preserve">als </w:t>
            </w:r>
            <w:r w:rsidR="00D62D67">
              <w:rPr>
                <w:rFonts w:cstheme="minorHAnsi"/>
              </w:rPr>
              <w:t>IK-Administrator</w:t>
            </w:r>
            <w:r w:rsidR="00D62D67" w:rsidRPr="00A0430E">
              <w:rPr>
                <w:rFonts w:cstheme="minorHAnsi"/>
              </w:rPr>
              <w:t xml:space="preserve"> löschen (ohne Anwenderkonto zu l</w:t>
            </w:r>
            <w:r w:rsidR="00D62D67" w:rsidRPr="00A0430E">
              <w:rPr>
                <w:rFonts w:cstheme="minorHAnsi"/>
              </w:rPr>
              <w:t>ö</w:t>
            </w:r>
            <w:r w:rsidR="00D62D67" w:rsidRPr="00A0430E">
              <w:rPr>
                <w:rFonts w:cstheme="minorHAnsi"/>
              </w:rPr>
              <w:t>schen)</w:t>
            </w:r>
          </w:p>
          <w:p w:rsidR="00D62D67" w:rsidRPr="001D21F6" w:rsidRDefault="00844948" w:rsidP="005A0F1D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25417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67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D62D67" w:rsidRPr="005662F0">
              <w:rPr>
                <w:rFonts w:cstheme="minorHAnsi"/>
              </w:rPr>
              <w:t xml:space="preserve"> </w:t>
            </w:r>
            <w:r w:rsidR="00D62D67" w:rsidRPr="00A0430E">
              <w:rPr>
                <w:rFonts w:cstheme="minorHAnsi"/>
              </w:rPr>
              <w:t>Anwenderkonto löschen</w:t>
            </w:r>
            <w:r w:rsidR="00D62D67">
              <w:rPr>
                <w:rFonts w:cstheme="minorHAnsi"/>
              </w:rPr>
              <w:t xml:space="preserve"> (inkl. Berechtigungen)</w:t>
            </w:r>
          </w:p>
        </w:tc>
        <w:tc>
          <w:tcPr>
            <w:tcW w:w="3432" w:type="dxa"/>
            <w:vAlign w:val="center"/>
          </w:tcPr>
          <w:p w:rsidR="00D62D67" w:rsidRPr="00A0430E" w:rsidRDefault="00D62D67" w:rsidP="005A0F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Zutreffendes bitte ankreuzen! </w:t>
            </w:r>
          </w:p>
          <w:p w:rsidR="00D62D67" w:rsidRPr="00A0430E" w:rsidRDefault="00D62D67" w:rsidP="005A0F1D">
            <w:pPr>
              <w:jc w:val="center"/>
              <w:rPr>
                <w:rFonts w:cstheme="minorHAnsi"/>
              </w:rPr>
            </w:pPr>
            <w:r w:rsidRPr="00A0430E">
              <w:rPr>
                <w:rFonts w:cstheme="minorHAnsi"/>
              </w:rPr>
              <w:t>(bitte nur ein Feld ankreuzen)</w:t>
            </w:r>
          </w:p>
        </w:tc>
      </w:tr>
    </w:tbl>
    <w:p w:rsidR="00FD7914" w:rsidRDefault="00FD7914"/>
    <w:p w:rsidR="00D62D67" w:rsidRDefault="00D62D67" w:rsidP="00F31EA7"/>
    <w:p w:rsidR="00D62D67" w:rsidRDefault="00FD6F50" w:rsidP="00F31EA7">
      <w:r w:rsidRPr="006E528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755872" wp14:editId="22CEBB6C">
                <wp:simplePos x="0" y="0"/>
                <wp:positionH relativeFrom="column">
                  <wp:posOffset>3841115</wp:posOffset>
                </wp:positionH>
                <wp:positionV relativeFrom="paragraph">
                  <wp:posOffset>89535</wp:posOffset>
                </wp:positionV>
                <wp:extent cx="2094865" cy="992505"/>
                <wp:effectExtent l="0" t="0" r="19685" b="1714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865" cy="9925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302.45pt;margin-top:7.05pt;width:164.95pt;height:7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" filled="f" strokecolor="black [3213]" strokeweight="1pt"/>
            </w:pict>
          </mc:Fallback>
        </mc:AlternateContent>
      </w:r>
    </w:p>
    <w:p w:rsidR="00D62D67" w:rsidRDefault="00D62D67" w:rsidP="00D62D67">
      <w:pPr>
        <w:keepNext/>
        <w:spacing w:line="240" w:lineRule="auto"/>
      </w:pPr>
      <w:r w:rsidRPr="006E528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4AF0F4" wp14:editId="5E0A869F">
                <wp:simplePos x="0" y="0"/>
                <wp:positionH relativeFrom="column">
                  <wp:posOffset>3860081</wp:posOffset>
                </wp:positionH>
                <wp:positionV relativeFrom="paragraph">
                  <wp:posOffset>159074</wp:posOffset>
                </wp:positionV>
                <wp:extent cx="2019300" cy="415925"/>
                <wp:effectExtent l="38100" t="171450" r="38100" b="17462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34235">
                          <a:off x="0" y="0"/>
                          <a:ext cx="201930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D67" w:rsidRPr="000A2545" w:rsidRDefault="00D62D67" w:rsidP="00D62D67">
                            <w:pPr>
                              <w:jc w:val="center"/>
                              <w:rPr>
                                <w:color w:val="A6A6A6" w:themeColor="background1" w:themeShade="A6"/>
                                <w:sz w:val="48"/>
                              </w:rPr>
                            </w:pPr>
                            <w:r w:rsidRPr="00B65D1E">
                              <w:rPr>
                                <w:color w:val="A6A6A6" w:themeColor="background1" w:themeShade="A6"/>
                                <w:sz w:val="44"/>
                              </w:rPr>
                              <w:t>Firmenstem</w:t>
                            </w:r>
                            <w:r w:rsidRPr="000A2545">
                              <w:rPr>
                                <w:color w:val="A6A6A6" w:themeColor="background1" w:themeShade="A6"/>
                                <w:sz w:val="48"/>
                              </w:rPr>
                              <w:t>pel</w:t>
                            </w:r>
                          </w:p>
                          <w:p w:rsidR="00D62D67" w:rsidRDefault="00D62D67" w:rsidP="00D62D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3.95pt;margin-top:12.55pt;width:159pt;height:32.75pt;rotation:-61796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" stroked="f">
                <v:textbox>
                  <w:txbxContent>
                    <w:p w:rsidR="00D62D67" w:rsidRPr="000A2545" w:rsidRDefault="00D62D67" w:rsidP="00D62D67">
                      <w:pPr>
                        <w:jc w:val="center"/>
                        <w:rPr>
                          <w:color w:val="A6A6A6" w:themeColor="background1" w:themeShade="A6"/>
                          <w:sz w:val="48"/>
                        </w:rPr>
                      </w:pPr>
                      <w:r w:rsidRPr="00B65D1E">
                        <w:rPr>
                          <w:color w:val="A6A6A6" w:themeColor="background1" w:themeShade="A6"/>
                          <w:sz w:val="44"/>
                        </w:rPr>
                        <w:t>Firmenstem</w:t>
                      </w:r>
                      <w:r w:rsidRPr="000A2545">
                        <w:rPr>
                          <w:color w:val="A6A6A6" w:themeColor="background1" w:themeShade="A6"/>
                          <w:sz w:val="48"/>
                        </w:rPr>
                        <w:t>pel</w:t>
                      </w:r>
                    </w:p>
                    <w:p w:rsidR="00D62D67" w:rsidRDefault="00D62D67" w:rsidP="00D62D67"/>
                  </w:txbxContent>
                </v:textbox>
              </v:shape>
            </w:pict>
          </mc:Fallback>
        </mc:AlternateContent>
      </w:r>
      <w:r>
        <w:t>Mit freundlichen Grüßen</w:t>
      </w:r>
    </w:p>
    <w:p w:rsidR="00D62D67" w:rsidRDefault="00D62D67" w:rsidP="00D62D67">
      <w:pPr>
        <w:keepNext/>
        <w:spacing w:line="240" w:lineRule="auto"/>
      </w:pPr>
    </w:p>
    <w:p w:rsidR="00D62D67" w:rsidRPr="002C6B9E" w:rsidRDefault="00D62D67" w:rsidP="00D62D67">
      <w:pPr>
        <w:keepNext/>
        <w:spacing w:line="240" w:lineRule="auto"/>
      </w:pPr>
      <w:r w:rsidRPr="002C6B9E">
        <w:t>__________________________</w:t>
      </w:r>
    </w:p>
    <w:p w:rsidR="00D62D67" w:rsidRDefault="00D62D67" w:rsidP="00D62D67">
      <w:pPr>
        <w:keepNext/>
      </w:pPr>
      <w:r>
        <w:t xml:space="preserve">Unterschrift </w:t>
      </w:r>
      <w:r w:rsidRPr="002C6B9E">
        <w:t>Geschäftsführung</w:t>
      </w:r>
    </w:p>
    <w:p w:rsidR="00FD6F50" w:rsidRDefault="00D62D67" w:rsidP="00D62D67">
      <w:pPr>
        <w:keepNext/>
      </w:pPr>
      <w:r>
        <w:t xml:space="preserve">(Nur gültig mit rechtswirksamer Unterschrift </w:t>
      </w:r>
      <w:r w:rsidR="00FD6F50">
        <w:t>der Geschäftsführung</w:t>
      </w:r>
    </w:p>
    <w:p w:rsidR="00D62D67" w:rsidRDefault="00D62D67" w:rsidP="00D62D67">
      <w:pPr>
        <w:keepNext/>
      </w:pPr>
      <w:r w:rsidRPr="006C7218">
        <w:rPr>
          <w:u w:val="single"/>
        </w:rPr>
        <w:t>und</w:t>
      </w:r>
      <w:r>
        <w:t xml:space="preserve"> Firmenstempel)</w:t>
      </w:r>
    </w:p>
    <w:p w:rsidR="00D62D67" w:rsidRDefault="00D62D67" w:rsidP="00D62D67">
      <w:pPr>
        <w:keepNext/>
      </w:pPr>
    </w:p>
    <w:p w:rsidR="00F31EA7" w:rsidRDefault="00D62D67" w:rsidP="00D62D67">
      <w:r w:rsidRPr="00E624BE">
        <w:rPr>
          <w:b/>
        </w:rPr>
        <w:t>Name der Geschäftsführung:</w:t>
      </w:r>
      <w:r>
        <w:rPr>
          <w:b/>
        </w:rPr>
        <w:tab/>
      </w:r>
      <w:sdt>
        <w:sdtPr>
          <w:rPr>
            <w:b/>
          </w:rPr>
          <w:id w:val="575556774"/>
          <w:showingPlcHdr/>
          <w:text/>
        </w:sdtPr>
        <w:sdtEndPr/>
        <w:sdtContent>
          <w:r w:rsidRPr="000909CC">
            <w:rPr>
              <w:rStyle w:val="Platzhaltertext"/>
              <w:color w:val="BFBFBF" w:themeColor="background1" w:themeShade="BF"/>
              <w:u w:val="single"/>
            </w:rPr>
            <w:t>Klicken Sie hier, um Text einzugeben.</w:t>
          </w:r>
        </w:sdtContent>
      </w:sdt>
    </w:p>
    <w:sectPr w:rsidR="00F31EA7" w:rsidSect="00687BA1">
      <w:headerReference w:type="default" r:id="rId8"/>
      <w:headerReference w:type="first" r:id="rId9"/>
      <w:pgSz w:w="11906" w:h="16838" w:code="9"/>
      <w:pgMar w:top="1956" w:right="1134" w:bottom="1134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35A" w:rsidRDefault="00EF735A" w:rsidP="005D7700">
      <w:r>
        <w:separator/>
      </w:r>
    </w:p>
  </w:endnote>
  <w:endnote w:type="continuationSeparator" w:id="0">
    <w:p w:rsidR="00EF735A" w:rsidRDefault="00EF735A" w:rsidP="005D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35A" w:rsidRDefault="00EF735A" w:rsidP="005D7700">
      <w:r>
        <w:separator/>
      </w:r>
    </w:p>
  </w:footnote>
  <w:footnote w:type="continuationSeparator" w:id="0">
    <w:p w:rsidR="00EF735A" w:rsidRDefault="00EF735A" w:rsidP="005D7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421" w:rsidRDefault="005E2421" w:rsidP="005E2421">
    <w:pPr>
      <w:pStyle w:val="Kopfzeile"/>
      <w:jc w:val="center"/>
    </w:pP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F931A1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D67" w:rsidRDefault="00D62D67" w:rsidP="00D62D67">
    <w:pPr>
      <w:pStyle w:val="Kopfzeile"/>
      <w:spacing w:line="240" w:lineRule="auto"/>
    </w:pPr>
    <w:r>
      <w:t>Absender:</w:t>
    </w:r>
  </w:p>
  <w:p w:rsidR="00D62D67" w:rsidRDefault="00D62D67" w:rsidP="00D62D67">
    <w:pPr>
      <w:pStyle w:val="Kopfzeile"/>
      <w:spacing w:line="240" w:lineRule="auto"/>
    </w:pPr>
  </w:p>
  <w:p w:rsidR="005E2421" w:rsidRDefault="00844948" w:rsidP="00D62D67">
    <w:pPr>
      <w:pStyle w:val="Kopfzeile"/>
    </w:pPr>
    <w:sdt>
      <w:sdtPr>
        <w:id w:val="1527675114"/>
        <w:showingPlcHdr/>
        <w:text w:multiLine="1"/>
      </w:sdtPr>
      <w:sdtEndPr/>
      <w:sdtContent>
        <w:r w:rsidR="00D62D67" w:rsidRPr="00F003F2">
          <w:rPr>
            <w:rStyle w:val="Platzhaltertext"/>
            <w:color w:val="BFBFBF" w:themeColor="background1" w:themeShade="BF"/>
          </w:rPr>
          <w:t>Klicken Sie hier, um Text einzugeben.</w:t>
        </w:r>
      </w:sdtContent>
    </w:sdt>
    <w:r w:rsidR="005D64B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40C90A" wp14:editId="126D448D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360000" cy="0"/>
              <wp:effectExtent l="0" t="0" r="2159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5D12A35" id="Gerade Verbindung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.5pt,421pt" to="36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" strokecolor="gray [1629]" strokeweight=".5pt">
              <w10:wrap anchorx="page" anchory="page"/>
            </v:line>
          </w:pict>
        </mc:Fallback>
      </mc:AlternateContent>
    </w:r>
    <w:r w:rsidR="005E242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EB8661" wp14:editId="5A8EF0B5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00" cy="0"/>
              <wp:effectExtent l="0" t="0" r="2159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147AD936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" strokecolor="gray [1629]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700F"/>
    <w:multiLevelType w:val="hybridMultilevel"/>
    <w:tmpl w:val="0B8C6B00"/>
    <w:lvl w:ilvl="0" w:tplc="8DDE195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1E"/>
    <w:rsid w:val="00002C47"/>
    <w:rsid w:val="00073614"/>
    <w:rsid w:val="000959F0"/>
    <w:rsid w:val="000B1769"/>
    <w:rsid w:val="000D6FD6"/>
    <w:rsid w:val="000E2C2A"/>
    <w:rsid w:val="00112BB6"/>
    <w:rsid w:val="001158FB"/>
    <w:rsid w:val="00173495"/>
    <w:rsid w:val="001C1C86"/>
    <w:rsid w:val="001C46C9"/>
    <w:rsid w:val="001C6989"/>
    <w:rsid w:val="001E074E"/>
    <w:rsid w:val="002A3291"/>
    <w:rsid w:val="002C3066"/>
    <w:rsid w:val="00341C8F"/>
    <w:rsid w:val="00353666"/>
    <w:rsid w:val="00360C89"/>
    <w:rsid w:val="00384073"/>
    <w:rsid w:val="00392511"/>
    <w:rsid w:val="003B0913"/>
    <w:rsid w:val="003C20C1"/>
    <w:rsid w:val="003C6491"/>
    <w:rsid w:val="003E7689"/>
    <w:rsid w:val="004102F9"/>
    <w:rsid w:val="004465D4"/>
    <w:rsid w:val="00456881"/>
    <w:rsid w:val="00465F3E"/>
    <w:rsid w:val="00472551"/>
    <w:rsid w:val="00485C23"/>
    <w:rsid w:val="00495C25"/>
    <w:rsid w:val="00506DF5"/>
    <w:rsid w:val="0050776E"/>
    <w:rsid w:val="00524AC2"/>
    <w:rsid w:val="005471B0"/>
    <w:rsid w:val="005914FD"/>
    <w:rsid w:val="005C3EB9"/>
    <w:rsid w:val="005D64B6"/>
    <w:rsid w:val="005D7700"/>
    <w:rsid w:val="005E1BCC"/>
    <w:rsid w:val="005E2421"/>
    <w:rsid w:val="00613486"/>
    <w:rsid w:val="00633001"/>
    <w:rsid w:val="00687BA1"/>
    <w:rsid w:val="006A1EFD"/>
    <w:rsid w:val="006B31E9"/>
    <w:rsid w:val="00725E2D"/>
    <w:rsid w:val="007349C4"/>
    <w:rsid w:val="00766EF4"/>
    <w:rsid w:val="0076764F"/>
    <w:rsid w:val="007921C1"/>
    <w:rsid w:val="007940D2"/>
    <w:rsid w:val="007B1799"/>
    <w:rsid w:val="007E001B"/>
    <w:rsid w:val="007F5F1C"/>
    <w:rsid w:val="00803CA8"/>
    <w:rsid w:val="00815C01"/>
    <w:rsid w:val="00844948"/>
    <w:rsid w:val="008775E2"/>
    <w:rsid w:val="008A5F3C"/>
    <w:rsid w:val="008B5CCC"/>
    <w:rsid w:val="008C0A40"/>
    <w:rsid w:val="00984484"/>
    <w:rsid w:val="009A3B53"/>
    <w:rsid w:val="009F0A1E"/>
    <w:rsid w:val="009F6313"/>
    <w:rsid w:val="009F7CBA"/>
    <w:rsid w:val="00A0050D"/>
    <w:rsid w:val="00A22696"/>
    <w:rsid w:val="00A5515F"/>
    <w:rsid w:val="00A607B3"/>
    <w:rsid w:val="00A95EA2"/>
    <w:rsid w:val="00B238C3"/>
    <w:rsid w:val="00BA56F5"/>
    <w:rsid w:val="00C03128"/>
    <w:rsid w:val="00C11B1D"/>
    <w:rsid w:val="00C269BA"/>
    <w:rsid w:val="00C43067"/>
    <w:rsid w:val="00C530CA"/>
    <w:rsid w:val="00CD37FE"/>
    <w:rsid w:val="00D144DB"/>
    <w:rsid w:val="00D361A8"/>
    <w:rsid w:val="00D62D67"/>
    <w:rsid w:val="00D66B78"/>
    <w:rsid w:val="00DD233D"/>
    <w:rsid w:val="00E14451"/>
    <w:rsid w:val="00E638DE"/>
    <w:rsid w:val="00EC18EE"/>
    <w:rsid w:val="00EE74E1"/>
    <w:rsid w:val="00EF6D7F"/>
    <w:rsid w:val="00EF735A"/>
    <w:rsid w:val="00F31EA7"/>
    <w:rsid w:val="00F34161"/>
    <w:rsid w:val="00F84631"/>
    <w:rsid w:val="00F931A1"/>
    <w:rsid w:val="00FB24C8"/>
    <w:rsid w:val="00FC3845"/>
    <w:rsid w:val="00FD6F50"/>
    <w:rsid w:val="00FD7914"/>
    <w:rsid w:val="00FE3740"/>
    <w:rsid w:val="00FE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21C1"/>
    <w:pPr>
      <w:spacing w:line="300" w:lineRule="atLeas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7700"/>
  </w:style>
  <w:style w:type="paragraph" w:styleId="Fuzeile">
    <w:name w:val="footer"/>
    <w:basedOn w:val="Standard"/>
    <w:link w:val="Fu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7700"/>
  </w:style>
  <w:style w:type="character" w:styleId="Hyperlink">
    <w:name w:val="Hyperlink"/>
    <w:basedOn w:val="Absatz-Standardschriftart"/>
    <w:uiPriority w:val="99"/>
    <w:unhideWhenUsed/>
    <w:rsid w:val="005D770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A1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66EF4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144DB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31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31A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62D6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21C1"/>
    <w:pPr>
      <w:spacing w:line="300" w:lineRule="atLeas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7700"/>
  </w:style>
  <w:style w:type="paragraph" w:styleId="Fuzeile">
    <w:name w:val="footer"/>
    <w:basedOn w:val="Standard"/>
    <w:link w:val="Fu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7700"/>
  </w:style>
  <w:style w:type="character" w:styleId="Hyperlink">
    <w:name w:val="Hyperlink"/>
    <w:basedOn w:val="Absatz-Standardschriftart"/>
    <w:uiPriority w:val="99"/>
    <w:unhideWhenUsed/>
    <w:rsid w:val="005D770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A1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66EF4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144DB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31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31A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62D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6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esktop\Neue%20WORDPRESS-Website\Blog%20Texte\briefvorlage_standa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ADB3F563F64288B7E182366345EE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BFD821-508A-49B9-8081-5733A748B20F}"/>
      </w:docPartPr>
      <w:docPartBody>
        <w:p w:rsidR="00ED162C" w:rsidRDefault="004A0569" w:rsidP="004A0569">
          <w:pPr>
            <w:pStyle w:val="C4ADB3F563F64288B7E182366345EE43"/>
          </w:pPr>
          <w:r w:rsidRPr="008452A1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7DF1062CCAC445F099499402E86536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6D78D-35C0-4499-9D62-532BDC056C02}"/>
      </w:docPartPr>
      <w:docPartBody>
        <w:p w:rsidR="00ED162C" w:rsidRDefault="004A0569" w:rsidP="004A0569">
          <w:pPr>
            <w:pStyle w:val="7DF1062CCAC445F099499402E8653616"/>
          </w:pPr>
          <w:r w:rsidRPr="008452A1">
            <w:rPr>
              <w:rStyle w:val="Platzhaltertext"/>
              <w:u w:val="single"/>
            </w:rPr>
            <w:t>Klicken Sie hier, um Text einzugeben.</w:t>
          </w:r>
        </w:p>
      </w:docPartBody>
    </w:docPart>
    <w:docPart>
      <w:docPartPr>
        <w:name w:val="C836852B4B264CC1B51B85D9EB36A1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805C38-A3D5-4346-9842-C933F62106BF}"/>
      </w:docPartPr>
      <w:docPartBody>
        <w:p w:rsidR="00ED162C" w:rsidRDefault="004A0569" w:rsidP="004A0569">
          <w:pPr>
            <w:pStyle w:val="C836852B4B264CC1B51B85D9EB36A182"/>
          </w:pPr>
          <w:r w:rsidRPr="0010579D">
            <w:rPr>
              <w:rStyle w:val="Platzhaltertext"/>
              <w:color w:val="auto"/>
            </w:rPr>
            <w:t>Klicken Sie hier, um Text einzugeben.</w:t>
          </w:r>
        </w:p>
      </w:docPartBody>
    </w:docPart>
    <w:docPart>
      <w:docPartPr>
        <w:name w:val="044E4753A71F485989CBFC0F1A122A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8F4D5B-00BF-456C-A2DE-244A2ECFA501}"/>
      </w:docPartPr>
      <w:docPartBody>
        <w:p w:rsidR="00ED162C" w:rsidRDefault="004A0569" w:rsidP="004A0569">
          <w:pPr>
            <w:pStyle w:val="044E4753A71F485989CBFC0F1A122A78"/>
          </w:pPr>
          <w:r w:rsidRPr="0010579D">
            <w:rPr>
              <w:rStyle w:val="Platzhaltertext"/>
              <w:color w:val="auto"/>
            </w:rPr>
            <w:t>Klicken Sie hier, um Text einzugeben.</w:t>
          </w:r>
        </w:p>
      </w:docPartBody>
    </w:docPart>
    <w:docPart>
      <w:docPartPr>
        <w:name w:val="4201AB251BC041EBAB4D67DB83797F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460E64-8FB5-4CE9-9598-59CF4E329EFD}"/>
      </w:docPartPr>
      <w:docPartBody>
        <w:p w:rsidR="00ED162C" w:rsidRDefault="004A0569" w:rsidP="004A0569">
          <w:pPr>
            <w:pStyle w:val="4201AB251BC041EBAB4D67DB83797F58"/>
          </w:pPr>
          <w:r w:rsidRPr="0010579D">
            <w:rPr>
              <w:rStyle w:val="Platzhaltertext"/>
              <w:color w:val="auto"/>
            </w:rPr>
            <w:t>Klicken Sie hier, um Text einzugeben.</w:t>
          </w:r>
        </w:p>
      </w:docPartBody>
    </w:docPart>
    <w:docPart>
      <w:docPartPr>
        <w:name w:val="C758314F72004D9B888C700517EC72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A0E16B-50D1-4B08-BD82-22CD73FCC61A}"/>
      </w:docPartPr>
      <w:docPartBody>
        <w:p w:rsidR="00ED162C" w:rsidRDefault="004A0569" w:rsidP="004A0569">
          <w:pPr>
            <w:pStyle w:val="C758314F72004D9B888C700517EC7224"/>
          </w:pPr>
          <w:r w:rsidRPr="0010579D">
            <w:rPr>
              <w:rStyle w:val="Platzhaltertext"/>
              <w:color w:val="auto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69"/>
    <w:rsid w:val="004A0569"/>
    <w:rsid w:val="00ED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A0569"/>
    <w:rPr>
      <w:color w:val="808080"/>
    </w:rPr>
  </w:style>
  <w:style w:type="paragraph" w:customStyle="1" w:styleId="C4ADB3F563F64288B7E182366345EE43">
    <w:name w:val="C4ADB3F563F64288B7E182366345EE43"/>
    <w:rsid w:val="004A0569"/>
  </w:style>
  <w:style w:type="paragraph" w:customStyle="1" w:styleId="7DF1062CCAC445F099499402E8653616">
    <w:name w:val="7DF1062CCAC445F099499402E8653616"/>
    <w:rsid w:val="004A0569"/>
  </w:style>
  <w:style w:type="paragraph" w:customStyle="1" w:styleId="C836852B4B264CC1B51B85D9EB36A182">
    <w:name w:val="C836852B4B264CC1B51B85D9EB36A182"/>
    <w:rsid w:val="004A0569"/>
  </w:style>
  <w:style w:type="paragraph" w:customStyle="1" w:styleId="044E4753A71F485989CBFC0F1A122A78">
    <w:name w:val="044E4753A71F485989CBFC0F1A122A78"/>
    <w:rsid w:val="004A0569"/>
  </w:style>
  <w:style w:type="paragraph" w:customStyle="1" w:styleId="4201AB251BC041EBAB4D67DB83797F58">
    <w:name w:val="4201AB251BC041EBAB4D67DB83797F58"/>
    <w:rsid w:val="004A0569"/>
  </w:style>
  <w:style w:type="paragraph" w:customStyle="1" w:styleId="C758314F72004D9B888C700517EC7224">
    <w:name w:val="C758314F72004D9B888C700517EC7224"/>
    <w:rsid w:val="004A05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A0569"/>
    <w:rPr>
      <w:color w:val="808080"/>
    </w:rPr>
  </w:style>
  <w:style w:type="paragraph" w:customStyle="1" w:styleId="C4ADB3F563F64288B7E182366345EE43">
    <w:name w:val="C4ADB3F563F64288B7E182366345EE43"/>
    <w:rsid w:val="004A0569"/>
  </w:style>
  <w:style w:type="paragraph" w:customStyle="1" w:styleId="7DF1062CCAC445F099499402E8653616">
    <w:name w:val="7DF1062CCAC445F099499402E8653616"/>
    <w:rsid w:val="004A0569"/>
  </w:style>
  <w:style w:type="paragraph" w:customStyle="1" w:styleId="C836852B4B264CC1B51B85D9EB36A182">
    <w:name w:val="C836852B4B264CC1B51B85D9EB36A182"/>
    <w:rsid w:val="004A0569"/>
  </w:style>
  <w:style w:type="paragraph" w:customStyle="1" w:styleId="044E4753A71F485989CBFC0F1A122A78">
    <w:name w:val="044E4753A71F485989CBFC0F1A122A78"/>
    <w:rsid w:val="004A0569"/>
  </w:style>
  <w:style w:type="paragraph" w:customStyle="1" w:styleId="4201AB251BC041EBAB4D67DB83797F58">
    <w:name w:val="4201AB251BC041EBAB4D67DB83797F58"/>
    <w:rsid w:val="004A0569"/>
  </w:style>
  <w:style w:type="paragraph" w:customStyle="1" w:styleId="C758314F72004D9B888C700517EC7224">
    <w:name w:val="C758314F72004D9B888C700517EC7224"/>
    <w:rsid w:val="004A05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briefvorlage_standard.dotx</Template>
  <TotalTime>0</TotalTime>
  <Pages>1</Pages>
  <Words>199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InEK GmbH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kontakt@npridik.de</dc:creator>
  <cp:lastModifiedBy>Ott, Janina</cp:lastModifiedBy>
  <cp:revision>8</cp:revision>
  <cp:lastPrinted>2012-04-02T14:36:00Z</cp:lastPrinted>
  <dcterms:created xsi:type="dcterms:W3CDTF">2022-07-25T10:07:00Z</dcterms:created>
  <dcterms:modified xsi:type="dcterms:W3CDTF">2023-07-28T09:58:00Z</dcterms:modified>
</cp:coreProperties>
</file>